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1658"/>
        <w:gridCol w:w="6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Jady, brata Szammaja, byli: Jeter i Jonatan. A Jeter umarł, nie mając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2024-04-26T02:44:52Z</dcterms:modified>
</cp:coreProperties>
</file>