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A miał Szeszan sługę, Egipcjanina imieniem Jarcha.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2024-04-20T03:49:56Z</dcterms:modified>
</cp:coreProperties>
</file>