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Szeszan swoją córkę Jarsze, swemu słudze, za żonę i ta urodziła mu Ataja.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Szeszan Jarsze, swojemu słudze, swoją córkę za żonę, a ta urodziła mu Ataja.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Szeszan swemu słudze Jarsze swoją córkę za żonę, a ona 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Sesan córkę Jerachowi, słudze swemu, za żonę, która mu urodziła 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córkę swą za żonę, która mu urodziła Eteja.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przeto Szeszan słudze swemu, Jarsze, córkę swą za żonę i 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dał tedy swoją córkę Jarsze, swemu słudze, za żonę i ta 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dał swą córkę słudze Jarsze za żonę, a ona 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to, swemu słudze Jarsze, dał Szeszan za żonę jedną ze swych córek, która 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Szeszan niewolnikowi Jarsze córkę swą za żonę, a ona 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Сосан свою дочку за жінку Йохилові свому слузі, і породила йому Єттія.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Szeszan dał córkę za żonę swojemu słudze Jerchowi, a urodziła mu Attaja.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Szeszan dał więc Jarsze, swemu słudze, swoją córkę za żonę i ta po pewnym czasie urodziła mu Attaja.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2024-04-20T06:53:31Z</dcterms:modified>
</cp:coreProperties>
</file>