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Etej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znów był ojcem Natana, a Natan był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Еттій породив Натана, і Натан породив Заведа,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został ojcem Natana. Natan zaś został ojcem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2024-03-29T05:04:55Z</dcterms:modified>
</cp:coreProperties>
</file>