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0"/>
        <w:gridCol w:w="1936"/>
        <w:gridCol w:w="2350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Ataj zrodził Natana, a Natan zrodził Zabada.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2024-03-28T13:43:40Z</dcterms:modified>
</cp:coreProperties>
</file>