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3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Zabad zrodził Eflala, a Eflal zrodził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Zabad był ojcem Eflala, a Eflal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Zabad spłodził Eflala, a Eflal spłodził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Zabad spłodził Efijala, a Efijal spłodził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Zabad też zrodził Oflala, a Oflal zrodził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Zabad był ojcem Eflala, a Eflal -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Zabad zrodził Eflala, a Eflal zrodził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Zabad był ojcem Eflala, a Eflal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Zabad był ojcem Eflala, a Eflal -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Zabad był ojcem Eflala, a Eflal był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Завед породив Афалила, і Афалил породив Овида,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Zabad spłodził Eflala, a Eflal spłodził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Zabad zaś został ojcem Eflala. Eflal zaś został ojcem Obeda.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2024-04-20T05:32:20Z</dcterms:modified>
</cp:coreProperties>
</file>