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 zrodził Chelesa, Cheles zaś zrodził Elasę.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Cheles ojcem Elasy.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spłodził Chelesa, a Cheles spłodził Eleasę.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 spłodził Helesa, a Heles spłodził 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Hellesa, a Helles zrodził 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a Cheles - Eleasy.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Chelesa, Cheles zaś zrodził Eleasę.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a Cheles ojcem Eleasy.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Chelesa, Cheles - Eleasy.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 był ojcem Cheleca, a Chelec był ojcem Elasy.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породив Хеллиса, і Хеллис породив Елеаса,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 spłodził Cheleca, a Chelec spłodził Eleasa.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zaś został ojcem Cheleca. Chelec zaś został ojcem Eleasy.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2024-04-26T14:48:30Z</dcterms:modified>
</cp:coreProperties>
</file>