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Chelesa, Cheles zaś zrodził Elasę.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2024-04-20T12:18:10Z</dcterms:modified>
</cp:coreProperties>
</file>