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6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Elasa zrodził Sismaja, a Sismaj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ojcem Szaluma.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Elas spłodził Sysmaja, a Sysmaj spłodził Selluma.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zrodził Sisamoj, Sisamoj zrodził Sellum,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zrodził Sismaja, Sismaj zaś zrodził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był ojcem Sismaja, a Sismaj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Elasa był ojcem Sismaja, a Sismaj był ojcem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Елеас породив Сосомея, і Сосомей породив Салума,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Eleas spłodził Sismaja, a Sismaj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Eleasa zaś został ojcem Sismaja. Sismaj zaś został ojcem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2024-04-20T07:21:13Z</dcterms:modified>
</cp:coreProperties>
</file>