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2"/>
        <w:gridCol w:w="204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Szallum zrodził Jekamiasza, a Jekamiasz zrodził Eliszamę.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2024-05-11T02:59:26Z</dcterms:modified>
</cp:coreProperties>
</file>