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Efa, nałożnica Kaleba, urodziła Charana, Mosę i Gazeza. A Charan zrodził Gazeza.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2024-04-20T15:37:18Z</dcterms:modified>
</cp:coreProperties>
</file>