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7"/>
        <w:gridCol w:w="1877"/>
        <w:gridCol w:w="5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Jahdaja byli: Regem i Jotam, i Geszan, i Pelet, i Efa, i Szaaf.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2024-04-26T06:38:07Z</dcterms:modified>
</cp:coreProperties>
</file>