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3"/>
        <w:gridCol w:w="2164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Kaleba Maaka urodziła* Szebera i Tirchanę.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MT: urodził, </w:t>
      </w:r>
      <w:r>
        <w:rPr>
          <w:rtl/>
        </w:rPr>
        <w:t>יָלַד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2024-04-19T09:52:39Z</dcterms:modified>
</cp:coreProperties>
</file>