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i ojca Gibei. A córką Kaleba była Aksa.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2024-04-16T23:37:25Z</dcterms:modified>
</cp:coreProperties>
</file>