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0"/>
        <w:gridCol w:w="2077"/>
        <w:gridCol w:w="2521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Peresa byli Chesron i Chamul.*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Chamuel.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2024-04-25T11:30:37Z</dcterms:modified>
</cp:coreProperties>
</file>