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Kaleba, syna Chura,* pierworodnego Efraty:** Szobal, ojciec Kiriat-Jearima,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Kaleba. Synami Chura, pierworodnego Efrat, byli: Szobal, ojciec Kiriat-Jearima,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Kaleba, syna Chura, pierworodnego Efraty: Szobal, ojciec Kiriat-Jearima;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synowie Kaleba, syna Hurowego, pierworodnego Efraty: Sobal, ojciec Karyjatyjarymczyków.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synowie Kaleb, syna Hur, pierworodnego Efrata: Sobal, ociec Kariatiarim,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Kaleba. Synami Chura, pierworodnego Efraty: Szobal, ojciec Kiriat-Jearim,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Kaleba. Synami Chura, pierworodnego Efraty byli Szobal, ojciec Kiriat-Jearima,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synami Kaleba, natomiast synami Chura, pierworodnego Efraty, byli: Szobal, ojciec Kiriat-Jearima,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potomkami Kaleba. Chur, pierworodny Efraty, miał trzech synów: Szobala, założyciela Kiriat-Jearim,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potomkami Kaleba. Synami Chura, pierworodnego z [żony] Erraty, byli: Szobal, ojciec Kirjat-Jearima,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були сини Халева. Сини Ора первородного Ефрати: Совал батько Каріятіаріма,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członkami grupy Kaleba. A synami Chura, pierworodnego Efraty byli: Szobal, przodek Kirjath–Jearymczyków;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Kaleba. Synowie Chura, pierworodnego Efraty: Szobal, ojciec Kiriat-Jearim;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Kaleba, syna Chura, ּ</w:t>
      </w:r>
      <w:r>
        <w:rPr>
          <w:rtl/>
        </w:rPr>
        <w:t>בְנֵי כָלֵבּבֶן־חּור</w:t>
      </w:r>
      <w:r>
        <w:rPr>
          <w:rtl w:val="0"/>
        </w:rPr>
        <w:t xml:space="preserve"> , lub: Kaleba. Synem Chura.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Efrat, zob.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2024-03-29T14:46:22Z</dcterms:modified>
</cp:coreProperties>
</file>