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rody Kiriat-Jearima to: Jitryjczycy i Putyjczycy, i Szumatczycy, i Miszraitczycy – od nich wywodzą się Soreatczycy i Esztaulici.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2024-04-20T03:57:13Z</dcterms:modified>
</cp:coreProperties>
</file>