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Karmiego:* Akar** – który sprowadził nieszczęście na Izraela, który sprzeniewierzył się w (tym), co obłożone klątwą.***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Karmi był synem Zabdiego lub Zimriego, zob. &lt;x&gt;60 7:18&lt;/x&gt;.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klk Mss: Achan, </w:t>
      </w:r>
      <w:r>
        <w:rPr>
          <w:rtl/>
        </w:rPr>
        <w:t>עכן</w:t>
      </w:r>
      <w:r>
        <w:rPr>
          <w:rtl w:val="0"/>
        </w:rPr>
        <w:t xml:space="preserve"> , zob. &lt;x&gt;60 7:1&lt;/x&gt;.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(tym), co obłożone klątwą, ּ</w:t>
      </w:r>
      <w:r>
        <w:rPr>
          <w:rtl/>
        </w:rPr>
        <w:t>בַחֵרֶם</w:t>
      </w:r>
      <w:r>
        <w:rPr>
          <w:rtl w:val="0"/>
        </w:rPr>
        <w:t xml:space="preserve"> , lub: poświęcone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2024-04-19T00:49:45Z</dcterms:modified>
</cp:coreProperties>
</file>