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8"/>
        <w:gridCol w:w="4275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Etana: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Etana: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Asynowie Etanowi: 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Etan: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Etana: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Etana był 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Етана: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synem Ethana – Azaria.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Etana: 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2024-04-19T03:47:07Z</dcterms:modified>
</cp:coreProperties>
</file>