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Chesrona, którzy mu się urodzili: Jerachmeel i Ram, i Kelubaj.*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wariant imienia Kaleb, zob. w. 18; wg G: Chaleb i Aram, Χαλεβ καὶ Αραμ.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2024-04-25T09:53:57Z</dcterms:modified>
</cp:coreProperties>
</file>