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przybył więc do Dawida i powiedział do niego: Tak mówi JAHWE: Wybierz* sobie: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 sobie, </w:t>
      </w:r>
      <w:r>
        <w:rPr>
          <w:rtl/>
        </w:rPr>
        <w:t>קַּבֶל־לְָך</w:t>
      </w:r>
      <w:r>
        <w:rPr>
          <w:rtl w:val="0"/>
        </w:rPr>
        <w:t xml:space="preserve"> ,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2024-04-26T20:23:24Z</dcterms:modified>
</cp:coreProperties>
</file>