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 do Jerozolimy, aby ją pustoszył, ale gdy pustoszył, JAHWE spojrzał i zmiłował się z powodu tego nieszczęścia, i powiedział do Anioła niszczyciela: Dosyć! Teraz powstrzymaj swoją rękę! A Anioł JAHWE stał wtedy przy klepisku Ornana*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Anioła, by spustoszył Jerozolimę, lecz gdy Anioł dokonywał swego dzieła, JAHWE spojrzał na dziejące się nieszczęście i okazał miłosierdzie. Dosyć! — powiedział do Anioła siejącego spustoszenie. — Powstrzymaj już swoją rękę! A Anioł JAHWE stał wówczas przy klepisku Ornana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Jerozolimy, aby ją zniszczyć. A gdy ją niszczył, wejrzał JAHWE i użalił się nad tym nieszczęściem i powiedział do Anioła, który niszczył: Dosyć już, powstrzymaj rękę. A Anioł JAHWE stał obok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Jeruzalemu, aby ich tracił. A gdy ich tracił, ujrzał Pan, i użalił się nad tem złem, i rzekł Aniołowi tracącemu: Dosyć już, zawściągnij rękę twą. A Anioł Pański stał podle bojewiska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Anjoła do Jeruzalem, aby je wytracił. A gdy je wytracił, ujźrzał JAHWE i zlitował się nad wielkością złego, i rozkazał Anjołowi, który wytracał: Dosyć już, niech przestanie ręka twoja! A Anjoł PANSKI stał podle bojowiska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Bóg anioła do Jerozolimy, aby ją wyniszczyć, lecz gdy ten dokonywał zniszczenia, wejrzał Pan i ulitował się nad nieszczęściem, i rzekł do anioła-niszczyciela: Wystarczy! Cofnij swą rękę! Stał wtedy anioł Pański w pobliżu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Bóg anioła do Jeruzalemu, aby w niej szerzył zagładę; lecz gdy szerzył zagładę, wejrzał Pan i ulitował się nad nieszczęściem, rzekł więc do anioła szerzącego zagładę: Dość na teraz; powstrzymaj swoją rękę! Anioł zaś stał wtedy przy klepisku Ornana,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posłał anioła do Jerozolimy, aby ją zniszczył; a gdy zaczął niszczyć, wówczas JAHWE spojrzał, ulitował się nad tym nieszczęściem i powiedział do anioła niszczyciela: Wystarczy już, powstrzymaj rękę! A anioł JAHWE stał przy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Jerozolimie posłał Bóg anioła, aby ją zniszczyć. Kiedy anioł niszczył miasto, JAHWE to zobaczył, poruszył Go widok nieszczęścia i rozkazał niszczycielowi: „Dość! Cofnij swoją rękę”. Anioł JAHWE stanął przy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Jeruzalem, aby je spustoszył. Lecz gdy je niszczył, wejrzał Jahwe, ulitował się nad tym nieszczęściem i rzekł do anioła niszczyciela: - Dosyć już - powściągnij swoją rękę! Anioł Jahwe zaś stał obok klepiska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післав ангела до Єрусалиму, щоб вигубити його. І як вигублював, Господь побачив і покаявся за зло і сказав ангелові, що вигублював: Досить тобі, опусти твою руку. І ангел господний стояв на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anioła do Jeruszalaim, aby ich tracił. A kiedy tracił, WIEKUISTY ujrzał i się użalił nad tym złem, zatem powiedział aniołowi, co tracił: Już dosyć, opuść twą rękę. A anioł WIEKUISTEGO stał obok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prawdziwy Bóg posłał do Jerozolimy anioła, by ją pustoszył; a gdy tylko zaczął siać spustoszenie. JAHWE ujrzał to i począł żałować tego nieszczęścia: rzekł więc do anioła, który siał spustoszenie: ”Dosyć! Opuść teraz swą rękę”. A anioł JAHWE stał w pobliżu klepiska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. &lt;x&gt;100 24:15&lt;/x&gt;, 18-25 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2024-03-29T07:22:38Z</dcterms:modified>
</cp:coreProperties>
</file>