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75"/>
        <w:gridCol w:w="2155"/>
        <w:gridCol w:w="51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dał Ornanowi sykle złota w wadze sześciuset.*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7,2 kg; w &lt;x&gt;100 24:24&lt;/x&gt; pięćdziesiąt sykli, tj. 0,6 kg.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2024-04-26T11:08:53Z</dcterms:modified>
</cp:coreProperties>
</file>