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dla JAHWE, złożył ofiary całopalne i ofiary pokoju, wzywał JAHWE, a On odpowiedział mu (przez zesłanie) z niebios ognia na ołtarz całopalenia.*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strawił ofiarę całopalną, καὶ κατανάλωσεν τὴν ὁλοκαύτωσιν.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9:24&lt;/x&gt;; &lt;x&gt;110 18:38&lt;/x&gt;; &lt;x&gt;140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2024-04-25T22:32:01Z</dcterms:modified>
</cp:coreProperties>
</file>