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rozkazał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Anioła, aby obrócił miecz swój w pochwy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Anjołowi, i obrócił miecz swój w poszwy.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Pan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nakazał aniołowi, aby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anioła, aby schował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aniołowi schować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aniołowi, by schował miecz swój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ангела, і той повернув меч до піхви.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anioła, aby zawrócił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wyrzekł słowo do anioła i ten z powrotem schował swój miecz do pochwy.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2024-04-26T10:41:02Z</dcterms:modified>
</cp:coreProperties>
</file>