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8"/>
        <w:gridCol w:w="1745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Aniołowi i ten schował swój miecz do pochwy.*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pochwa, </w:t>
      </w:r>
      <w:r>
        <w:rPr>
          <w:rtl/>
        </w:rPr>
        <w:t>נָדָן</w:t>
      </w:r>
      <w:r>
        <w:rPr>
          <w:rtl w:val="0"/>
        </w:rPr>
        <w:t xml:space="preserve"> , aram.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2024-04-20T13:39:21Z</dcterms:modified>
</cp:coreProperties>
</file>