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powiedział: Niech JAHWE doda do swojego ludu sto razy tyle, ile go jest. Czy, panie, mój królu, nie są oni wszyscy sługami mego pana? Po co mój pan o to pyta? Po co miałoby to być przewinieniem*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24:18&lt;/x&gt;; &lt;x&gt;140 28:13&lt;/x&gt;; &lt;x&gt;140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2024-04-18T20:53:57Z</dcterms:modified>
</cp:coreProperties>
</file>