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wyznał Bogu: Zgrzeszyłem przez to, że to uczyniłem, ale teraz przebacz, proszę, winę swojego sługi, to, że postąpiłem tak bardzo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bardzo, czyniąc tę rzecz. Lecz teraz, proszę, zgładź nieprawość swego sługi, gdyż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bardzo, żem to uczynił; ale teraz oddal, proszę, nieprawość sługi twego; bom bardzo głupio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wielce, żem to uczynił. Proszę, oddal nieprawość sługi twego, bom ci głupie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 tym, czego dokonałem. Lecz teraz daruj łaskawie winę swego sługi, bo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Boga: Zgrzeszyłem bardzo, iż uczyniłem tę rzecz; lecz teraz oddal grzech twojego sługi, gdyż bardzo nierozsądnie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Boga: Bardzo zgrzeszyłem, ponieważ uczyniłem tę rzecz. A teraz wybacz, proszę, winę Twego sługi, ponieważ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więc do Pana: „Bardzo zgrzeszyłem, tak postępując, wybacz ten grzech Twojemu słudze, postąpiłem bardzo nierozsądnie”.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Boga: - Zgrzeszyłem bardzo czyniąc tę rzecz. Teraz jednak błagam Cię, odpuść przewinę sługi Twego, albowiem popełniłem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Бога: Я дуже згрішив, бо вчинив це діло. І тепер забери ж зло твого раба, бо я дуже здурів.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Boga: Bardzo zawiniłem, że uczyniłem tą rzecz; ale teraz oddal, proszę, winę twojego sługi; bo uczyniłem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prawdziwego Boga: ”Bardzo zgrzeszyłem, czyniąc tę rzecz. A teraz, proszę, oddal winę twego sługi; postąpiłem bowiem bardzo głupio”.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2024-04-20T00:54:55Z</dcterms:modified>
</cp:coreProperties>
</file>