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9"/>
        <w:gridCol w:w="3034"/>
        <w:gridCol w:w="4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przemówił do Gada, jasnowidza Dawida,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przemówił do Gada, jasnowidza Dawida: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Gada, widzącego Dawida: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Pan do Gada, proroka Dawidowego,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Gada, widzącego Dawidowego,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Gada, ”Widzącego” Dawidowego, 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przemówił Pan do Gada, jasnowidza Dawida,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polecił Gadowi, który był Widzącym u Dawida: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powiedział do Gada, widzącego Dawidowego: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przemówił do Gada, który był ”widzącym” Dawida,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Господь до Ґада видючого, що в Давида,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WIEKUISTY powiedział do Gada, proroka Dawida,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przemówił do Gada, który był wizjonerem Dawida, i rzekł: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2024-04-25T05:49:36Z</dcterms:modified>
</cp:coreProperties>
</file>