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7"/>
        <w:gridCol w:w="1841"/>
        <w:gridCol w:w="5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przemówił do Gada, jasnowidza Dawida,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2024-04-25T20:24:31Z</dcterms:modified>
</cp:coreProperties>
</file>