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To jest dom JAHWE, Boga, i to jest ołtarz ofiar całopalnych dla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2024-04-26T16:45:36Z</dcterms:modified>
</cp:coreProperties>
</file>