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tobą, aby ci się dobrze wiodło i abyś zbudował dom JAHWE, twojego Boga – jak ci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2024-04-26T14:04:46Z</dcterms:modified>
</cp:coreProperties>
</file>