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się powiedzie, gdy dopilnujesz, by zachowywać ustawy i prawa, które JAHWE nadał Mojżeszowi ze względu na Izraela. Bądź mocny i mężny, nie bój się i nie popadaj w trwogę!*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1:6-9&lt;/x&gt;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2024-04-26T14:25:09Z</dcterms:modified>
</cp:coreProperties>
</file>