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2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Dawid dużo żelaza na gwoździe do drzwi bram oraz na łączniki, miedzi zaś bez liku*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też dużo żelaza na gwoździe do bram i łączeń oraz niezliczone ilości brązu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przygotował też bardzo dużo żelaza na gwoździe do drzwi w bramach i na spojenie oraz niezliczoną wagę brązu;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taż bardzo wiele na gwoździe, i na drzwi w bramach,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Żelaza też barzo wiele na gwoździe do drzwi i na spuszczanie, i na spajanie nagotował Dawid, i miedzi wagę niezliczoną.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Dawid bardzo wiele żelaza na gwoździe, na drzwi w bramach i na spojenia oraz brązu w ilości nie do zważenia,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dużo żelaza na gwoździe do drzwi w bramach i na zawiasy, oraz spiżu ilość niezmierną,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kazał przygotować wiele żelaza na gwoździe, na drzwi do bram i na spojenia oraz mnóstwo brązu, tak że nie można go było zważyć,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zebrał mnóstwo żelaza na gwoździe, na drzwi do bram i na zawiasy, a prócz tego mnóstwo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tam Dawid wiele żelaza na gwoździe do podwoi w bramach i do złączeń oraz bardzo dużo spiżu.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приготовив багато заліза на цвяхи для дверей і брам і одвірків і багато міді, не було (міри) вазі.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Dawid przygotował wiele żelaza na gwoździe, na drzwi bram i do spajania, oraz niezliczoną wagę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przygotował bardzo dużo żelaza na gwoździe do wrót bram i na klamry, jak również tyle miedzi, że nie można jej było zważyć,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liku, </w:t>
      </w:r>
      <w:r>
        <w:rPr>
          <w:rtl/>
        </w:rPr>
        <w:t>אֵין מִׁשְקָל</w:t>
      </w:r>
      <w:r>
        <w:rPr>
          <w:rtl w:val="0"/>
        </w:rPr>
        <w:t xml:space="preserve"> , bez wagi.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2024-04-26T05:18:24Z</dcterms:modified>
</cp:coreProperties>
</file>