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 (sobie): Salomon, mój syn, jest młody i niedoświadczony,* a dom, który ma być zbudowany JAHWE, ma być okazały, wzniosły, sławny i piękny dla wszystkich ziem, przygotuję go więc – i przygotował Dawid wiele przed swoją 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נַעַר וָרְָך</w:t>
      </w:r>
      <w:r>
        <w:rPr>
          <w:rtl w:val="0"/>
        </w:rPr>
        <w:t xml:space="preserve"> , zob. &lt;x&gt;50 20:8&lt;/x&gt;; &lt;x&gt;130 29:1&lt;/x&gt;; &lt;x&gt;140 13:7&lt;/x&gt;.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2024-03-28T14:03:18Z</dcterms:modified>
</cp:coreProperties>
</file>