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narodzi ci się syn, on będzie człowiekiem spokojnym* i dam mu wytchnienie od wszystkich jego wrogów dookoła, bo na imię będzie miał Salomon i za jego dni dam Izraelowi pokój i ciszę.**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człowiekiem spokojnym, </w:t>
      </w:r>
      <w:r>
        <w:rPr>
          <w:rtl/>
        </w:rPr>
        <w:t>אִיׁש מְנּוחָה</w:t>
      </w:r>
      <w:r>
        <w:rPr>
          <w:rtl w:val="0"/>
        </w:rPr>
        <w:t xml:space="preserve"> (’isz menucha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 i cisza, ׁ</w:t>
      </w:r>
      <w:r>
        <w:rPr>
          <w:rtl/>
        </w:rPr>
        <w:t>שָלֹום וָׁשֶקֶט</w:t>
      </w:r>
      <w:r>
        <w:rPr>
          <w:rtl w:val="0"/>
        </w:rPr>
        <w:t xml:space="preserve"> , hend.: trwały, głęboki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2024-04-25T12:05:25Z</dcterms:modified>
</cp:coreProperties>
</file>