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9"/>
        <w:gridCol w:w="1589"/>
        <w:gridCol w:w="62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(dalsi) synowie Szimiego: Jachat, Zina* i Jeusz, i Beria; ci byli synami Szimiego – czterej.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Zina, </w:t>
      </w:r>
      <w:r>
        <w:rPr>
          <w:rtl/>
        </w:rPr>
        <w:t>זִינָא</w:t>
      </w:r>
      <w:r>
        <w:rPr>
          <w:rtl w:val="0"/>
        </w:rPr>
        <w:t xml:space="preserve"> , w w. 11: Ziza, </w:t>
      </w:r>
      <w:r>
        <w:rPr>
          <w:rtl/>
        </w:rPr>
        <w:t>זִיזָה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2024-05-04T03:25:28Z</dcterms:modified>
</cp:coreProperties>
</file>