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synów Aarona, (oto) ich grupy: Synowie Aarona to: Nadab i 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grupy potomków Aarona. Synowie Aarona to: Nadab i Abihu oraz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podział synów Aarona. Synami Aarona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Nedab, Abihu, Eleazar i Itamar;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Aaronowi tym sposobem rozdzieleni byli: Synowie Aaronowi byli Nedab i Abiju, Eleazar i Itamar;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Aaronowi tym sposobem rozdzieleni byli. Synowie Aaronowi: Nadab i Abiu, i Eleazar,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Aarona - oto ich podział. Synowie Aarona: Nadab,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podzieleni byli na następujące grupy: synowie Aarona to: Nadab,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byli podzieleni na zmiany. Synowie Aarona: Nadab,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według ich oddziałów. Synami Aarona byli: Nadab,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podział synów Aarona: synami Aarona byli: Nadab,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поділи синів Аарона: Сини Аарона Надав і Авіюд, Елеазар і Ітамар.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Ahrona podzielono. Synowie Ahrona to: Nadab, Abihu, Elazar i Ithamar.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Aarona mieli swe oddziały. Synami Aarona byli: Nadab i Abihu, Eleazar i Itamar.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2024-04-30T03:26:41Z</dcterms:modified>
</cp:coreProperties>
</file>