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0"/>
        <w:gridCol w:w="1989"/>
        <w:gridCol w:w="2413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2024-04-30T03:11:30Z</dcterms:modified>
</cp:coreProperties>
</file>