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84"/>
        <w:gridCol w:w="2103"/>
        <w:gridCol w:w="2552"/>
        <w:gridCol w:w="4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Bilgę piętnasty, na Imera szesnasty,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2024-04-30T06:57:03Z</dcterms:modified>
</cp:coreProperties>
</file>