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6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Chezyra siedmnasty, na Happisesa ośmnasty;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Hezir, ośmnasty Afses,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Chezir, osiemnasty Happisses,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Happiceca,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Хизірові, вісімнадцятий Афессимові,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Happicceca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2024-04-30T01:53:40Z</dcterms:modified>
</cp:coreProperties>
</file>