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2"/>
        <w:gridCol w:w="3219"/>
        <w:gridCol w:w="4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Uzjela: Mika. Synowie Miki: Szamir.*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Uzjela: Mika. Synowie Miki: 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Uzziela: Mika; z synów Miki — 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Husyjelowi Micha; z synów Michy Samir.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Oziel, Micha; syn Micha, Samir.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Uzzjela: Mika; z synów Miki: 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Uzzjela to Micha, a synowie Michy Szamir...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Uzzjela – Mika; z synów Miki – Szamir,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Uzzjela: Mika. Spośród synów Miki: 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Uzziela był Mika, z synów Miki był 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Озіїла: Міха. Сини Міхи: Самир.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Uzyela Michaja; z synów Michaji 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Uzziela: Micheasz; z synów Micheasza – Szamir.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15:48&lt;/x&gt;; &lt;x&gt;70 10:1-2&lt;/x&gt;; &lt;x&gt;130 23:20-24&lt;/x&gt;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2024-04-30T00:09:13Z</dcterms:modified>
</cp:coreProperties>
</file>