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8"/>
        <w:gridCol w:w="3166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Jisziasz. Synowie Jisziasza: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Jisziasz. Synowie Jisziasza: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Jisziasz; z synów Jisziasza —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Michasowy Jesyjasz; z synów Jesyjaszowych Zacharyjasz.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Micha, Jesja, a syn Jesjaszów,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Jiszszijasz; z synów Jiszszijasza: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Michy był Jiszsziasz, z synów Jiszsziasza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 – Jiszszijasz; z synów Jiszszijasza –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 - Jeszijasz, spośród potomków Jeszijasza: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Miki był Iszszijja, a synem Iszszijji: Zekarjahu.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 Міхи: Ісія. Сини Ісії: Захарія.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Michaji był Jiszszijasz; z synów Jiszszijasza Zacharjasz.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Micheasza był Jiszsziasz; z synów Jiszsziasza – Zachariasz.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2024-04-30T03:59:50Z</dcterms:modified>
</cp:coreProperties>
</file>