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Jaazjasza: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Maheli i Musy: synowie Jahasyjaszowi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Merari: Moholi i Musy. Syn Oziau: Benno.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Machli i Muszi; synowie Jaazijjasza, jego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to: Machli i Muszi, synem Jaazjasza był Beno.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– Machli i Muszi; synowie Jaazijjasza –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Muszi; synowie Jaazjasza,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Muszi, którzy byli potomkami jego syna Jaazijjahu.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 і Мусій, сини Озії, сини Воннія.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 to: Machli i Muszy; synem Jaazijjasza 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Muszi; synami Jaazjasza – Beno.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2024-04-30T02:57:42Z</dcterms:modified>
</cp:coreProperties>
</file>