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1"/>
        <w:gridCol w:w="1919"/>
        <w:gridCol w:w="2330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Machliego: Eleazar,* który nie miał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Itamar. I zmarł Eleazar, καὶ Ιθαμαρ καὶ ἀπέθανεν Ελεαζαρ.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2024-04-30T00:51:13Z</dcterms:modified>
</cp:coreProperties>
</file>