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6"/>
        <w:gridCol w:w="3871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jego syn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Kisza, synowie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Cysa, synowie Cysowi Jerahmeel.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Cis: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Kisza: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Kisza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 – syn Kisza,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a spośród synów Kisza: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Kiszą: Jerachmeel, syn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Кіса: сини Кіса: Ірамаїл.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Kisza; z synów Kisza Jerachmeel.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Kisza – synami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2024-04-30T05:36:21Z</dcterms:modified>
</cp:coreProperties>
</file>