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 z rodu Lewiego, wobec króla, książąt, kapłana Sadoka i Achimeleka, syna Abiatara, oraz naczelników rodów kapłańskich i lewickich, biorąc jeden ród z linii Eleazara i jeden ród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Szemajasz, syn Netaneela, pisarz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spisał ich wobec króla i książąt, kapłana Sadok, Achimeleka, syna Abiatara, oraz naczelników rodów kapłańskich i lewickich. Losowano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przemian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dom z rodu Eleazara, drugi —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więc ich w obecności króla i książąt, kapłana Sadoka i Achimeleka, syna Abiatara, i naczelników rodów kapłańskich i lewickich; biorąc na przemian raz z rodu Eleazara i raz z rodu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Szemajasz, syn Natanaela, lewita, w obecności króla, dowódców wojska, kapłana Sadoka, Achimeleka, syna Abiatara, przywódców rodów kapłańskich i lewickich, spisał rody według kolejności losowania. Losowano na przemian, raz spośród potomków Eleazara, raz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ich Szemaja, syn Netanela, pisarz z pokolenia Lewiego, wobec króla, książąt i kapłana Cadoka, Achimeleka, syna Ebjatara, oraz naczelników rodów kapłańskich i lewickich. Losowano na przemian, ród Eleazara i 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Szemajasz, syn Netanela, sekretarz Lewitów, spisał ich w obecności króla i książąt, i kapłana Cadoka, i Achimelecha, syna Abiatara, i głów kapłańskich domów patriarchalnych, i Lewitów; jeden dom patriarchalny wybierano dla Eleazara i jeden wybierano dla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2024-04-30T05:11:10Z</dcterms:modified>
</cp:coreProperties>
</file>