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7"/>
        <w:gridCol w:w="1930"/>
        <w:gridCol w:w="2342"/>
        <w:gridCol w:w="48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 Zakur, jego synowie i bracia – dwunastu;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2024-04-23T13:18:15Z</dcterms:modified>
</cp:coreProperties>
</file>