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38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Netaniasz, jego synowie i bracia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Netaniasza,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— na Netaniasza,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Natanijasza,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Nataniaszowi,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Piąty: Netaniasz;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Netaniasza,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Netaniasza,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Netaniasza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Natanjahu,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Пятий Натанія,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Nethanję,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Netaniasza,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2024-04-25T01:07:17Z</dcterms:modified>
</cp:coreProperties>
</file>