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0"/>
        <w:gridCol w:w="3082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Jeszajasz, jego synowie i bracia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na Jeszajasza,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— na Jeszajasza,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Osmy na Jesajasza,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Jesajaszowi,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Ósmy: Izajasz;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na Isajasza,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na Izajasza,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na Izajasza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na Jeszajahu,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Осьмий Йосія,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na Jezajasza,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na Jeszajasza,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2024-04-25T01:22:19Z</dcterms:modified>
</cp:coreProperties>
</file>